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003422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Востокина Геннадия Платоновича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Style w:val="cat-UserDefinedgrp-30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 Тюменская область, Сургутский 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айон, </w:t>
      </w:r>
      <w:r>
        <w:rPr>
          <w:rStyle w:val="cat-UserDefinedgrp-30rplc-20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остокин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.П. </w:t>
      </w:r>
      <w:r>
        <w:rPr>
          <w:rFonts w:ascii="Times New Roman" w:eastAsia="Times New Roman" w:hAnsi="Times New Roman" w:cs="Times New Roman"/>
          <w:sz w:val="28"/>
          <w:szCs w:val="28"/>
        </w:rPr>
        <w:t>не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ся, зая</w:t>
      </w:r>
      <w:r>
        <w:rPr>
          <w:rFonts w:ascii="Times New Roman" w:eastAsia="Times New Roman" w:hAnsi="Times New Roman" w:cs="Times New Roman"/>
          <w:sz w:val="28"/>
          <w:szCs w:val="28"/>
        </w:rPr>
        <w:t>влений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предоставил, в деле имеется конверт с отметкой «</w:t>
      </w:r>
      <w:r>
        <w:rPr>
          <w:rFonts w:ascii="Times New Roman" w:eastAsia="Times New Roman" w:hAnsi="Times New Roman" w:cs="Times New Roman"/>
          <w:sz w:val="28"/>
          <w:szCs w:val="28"/>
        </w:rPr>
        <w:t>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факсимильной </w:t>
      </w:r>
      <w:r>
        <w:rPr>
          <w:rFonts w:ascii="Times New Roman" w:eastAsia="Times New Roman" w:hAnsi="Times New Roman" w:cs="Times New Roman"/>
          <w:sz w:val="28"/>
          <w:szCs w:val="28"/>
        </w:rPr>
        <w:t>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>
        <w:rPr>
          <w:rStyle w:val="cat-UserDefinedgrp-31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об административном правонарушении в отношении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14.12.2023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Востокина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Востокина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Востокина Геннадия Платоновича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4232420157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423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54728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1rplc-33">
    <w:name w:val="cat-UserDefined grp-31 rplc-33"/>
    <w:basedOn w:val="DefaultParagraphFont"/>
  </w:style>
  <w:style w:type="character" w:customStyle="1" w:styleId="cat-UserDefinedgrp-31rplc-36">
    <w:name w:val="cat-UserDefined grp-31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66C-9E1D-4AA8-BC2D-EB368C9DEF8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